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ПОСТАНОВЛЕНИЕ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назначении административного наказания 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15 марта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минут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ировой судья судебного участка №3 Ханты-Мансийского судебного района Ханты-Мансийского автономного округа-Югры Миненко Ю.Б.,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в помещении судебного участка №3 Ханты-Мансийского судебного района дело об админи</w:t>
      </w:r>
      <w:r>
        <w:rPr>
          <w:rFonts w:ascii="Times New Roman" w:eastAsia="Times New Roman" w:hAnsi="Times New Roman" w:cs="Times New Roman"/>
          <w:sz w:val="26"/>
          <w:szCs w:val="26"/>
        </w:rPr>
        <w:t>стративном правонарушении №5-</w:t>
      </w:r>
      <w:r>
        <w:rPr>
          <w:rFonts w:ascii="Times New Roman" w:eastAsia="Times New Roman" w:hAnsi="Times New Roman" w:cs="Times New Roman"/>
          <w:sz w:val="26"/>
          <w:szCs w:val="26"/>
        </w:rPr>
        <w:t>64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-2803</w:t>
      </w:r>
      <w:r>
        <w:rPr>
          <w:rFonts w:ascii="Times New Roman" w:eastAsia="Times New Roman" w:hAnsi="Times New Roman" w:cs="Times New Roman"/>
          <w:sz w:val="26"/>
          <w:szCs w:val="26"/>
        </w:rPr>
        <w:t>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возбужденное по ст.20.21 КоАП РФ в отношении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Хамзина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Филя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Газизовича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16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04.02.2024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Хамзин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находился в состоянии алкогольного опьянения в общественном месте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13 этаже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</w:rPr>
        <w:t>69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</w:rPr>
        <w:t>Светлая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г.Ханты-Мансийске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имел шаткую походку, невнятную речь,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>Хамзин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правом на защиту не воспользовался,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ину в совершении правонарушения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признал. </w:t>
      </w:r>
      <w:r>
        <w:rPr>
          <w:rFonts w:ascii="Times New Roman" w:eastAsia="Times New Roman" w:hAnsi="Times New Roman" w:cs="Times New Roman"/>
          <w:sz w:val="26"/>
          <w:szCs w:val="26"/>
        </w:rPr>
        <w:t>Инвалидности 1 и 2 группы не имеет.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Заслушав </w:t>
      </w:r>
      <w:r>
        <w:rPr>
          <w:rFonts w:ascii="Times New Roman" w:eastAsia="Times New Roman" w:hAnsi="Times New Roman" w:cs="Times New Roman"/>
          <w:sz w:val="26"/>
          <w:szCs w:val="26"/>
        </w:rPr>
        <w:t>Хамзина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Ф.Г.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изучив письменные материалы дела, мировой судья пришел к следующему.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20.21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 административным правонарушением признается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Хамзиным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Ф.Г.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20.21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 подтверждается собранными по делу доказательствами: протоколом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04.02.2024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рапортом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полицейского ОР ППСП МОМВД России «Ханты-Мансийский» от </w:t>
      </w:r>
      <w:r>
        <w:rPr>
          <w:rFonts w:ascii="Times New Roman" w:eastAsia="Times New Roman" w:hAnsi="Times New Roman" w:cs="Times New Roman"/>
          <w:sz w:val="26"/>
          <w:szCs w:val="26"/>
        </w:rPr>
        <w:t>04.02.2024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>объяснением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свидетеля правонарушения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04.02.2024</w:t>
      </w:r>
      <w:r>
        <w:rPr>
          <w:rFonts w:ascii="Times New Roman" w:eastAsia="Times New Roman" w:hAnsi="Times New Roman" w:cs="Times New Roman"/>
          <w:sz w:val="26"/>
          <w:szCs w:val="26"/>
        </w:rPr>
        <w:t>; актом медицинского освидетельствования на состояние опьянения №</w:t>
      </w:r>
      <w:r>
        <w:rPr>
          <w:rFonts w:ascii="Times New Roman" w:eastAsia="Times New Roman" w:hAnsi="Times New Roman" w:cs="Times New Roman"/>
          <w:sz w:val="26"/>
          <w:szCs w:val="26"/>
        </w:rPr>
        <w:t>158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04.02.2024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у </w:t>
      </w:r>
      <w:r>
        <w:rPr>
          <w:rFonts w:ascii="Times New Roman" w:eastAsia="Times New Roman" w:hAnsi="Times New Roman" w:cs="Times New Roman"/>
          <w:sz w:val="26"/>
          <w:szCs w:val="26"/>
        </w:rPr>
        <w:t>Хамзина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установлено состояние алкогольного опьянения,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показания прибора составили </w:t>
      </w:r>
      <w:r>
        <w:rPr>
          <w:rFonts w:ascii="Times New Roman" w:eastAsia="Times New Roman" w:hAnsi="Times New Roman" w:cs="Times New Roman"/>
          <w:sz w:val="26"/>
          <w:szCs w:val="26"/>
        </w:rPr>
        <w:t>0,94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мг/л этанола в выдыхаемом воздухе.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вина </w:t>
      </w:r>
      <w:r>
        <w:rPr>
          <w:rFonts w:ascii="Times New Roman" w:eastAsia="Times New Roman" w:hAnsi="Times New Roman" w:cs="Times New Roman"/>
          <w:sz w:val="26"/>
          <w:szCs w:val="26"/>
        </w:rPr>
        <w:t>Хамзина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факту появления </w:t>
      </w:r>
      <w:r>
        <w:rPr>
          <w:rFonts w:ascii="Times New Roman" w:eastAsia="Times New Roman" w:hAnsi="Times New Roman" w:cs="Times New Roman"/>
          <w:sz w:val="26"/>
          <w:szCs w:val="26"/>
        </w:rPr>
        <w:t>в общественном месте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состоянии опьянения, оскорбляющем человеческое достоинство и об</w:t>
      </w:r>
      <w:r>
        <w:rPr>
          <w:rFonts w:ascii="Times New Roman" w:eastAsia="Times New Roman" w:hAnsi="Times New Roman" w:cs="Times New Roman"/>
          <w:sz w:val="26"/>
          <w:szCs w:val="26"/>
        </w:rPr>
        <w:t>щественную нравственность, нашла своё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подтверждение.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Хамзина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квалифицирует по ст.20.21 КоАП РФ.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Определяя вид и меру наказания лицу, привлекаемому к административной ответственности, суд учитывает личность, характер и тяжесть совершенного им правонарушения.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Смягчающим административную ответственность обстоятельством является полное признание вины.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Отягчающим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обстоятельством является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основании изложенного, руководствуясь ст. ст. 23.1, 29.5, 29.6, 29.10 КоАП РФ, мировой судья 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ризнать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Хамзина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Филя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Газизовича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виновным в совершении административного правонарушения, предусмотренного ст.20.21 Кодекса РФ об административных правонарушениях, и назначить наказание в виде а</w:t>
      </w: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одни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>су</w:t>
      </w:r>
      <w:r>
        <w:rPr>
          <w:rFonts w:ascii="Times New Roman" w:eastAsia="Times New Roman" w:hAnsi="Times New Roman" w:cs="Times New Roman"/>
          <w:sz w:val="26"/>
          <w:szCs w:val="26"/>
        </w:rPr>
        <w:t>тк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Срок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Хамзину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Ф.Г.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исчислять с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15.03.2024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Наказание обратить к немедленному исполнению в МО МВД России «Ханты-Мансийский».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Ю.Б.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Миненко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Ю.Б.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Миненко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6rplc-8">
    <w:name w:val="cat-UserDefined grp-16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